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B3" w:rsidRPr="00663B06" w:rsidRDefault="005C0B85" w:rsidP="00663B06">
      <w:pPr>
        <w:spacing w:after="0" w:line="360" w:lineRule="auto"/>
        <w:jc w:val="center"/>
        <w:rPr>
          <w:b/>
          <w:sz w:val="30"/>
          <w:szCs w:val="30"/>
        </w:rPr>
      </w:pPr>
      <w:proofErr w:type="gramStart"/>
      <w:r w:rsidRPr="00663B06">
        <w:rPr>
          <w:b/>
          <w:sz w:val="30"/>
          <w:szCs w:val="30"/>
        </w:rPr>
        <w:t>BRIEF  BIO</w:t>
      </w:r>
      <w:proofErr w:type="gramEnd"/>
      <w:r w:rsidRPr="00663B06">
        <w:rPr>
          <w:b/>
          <w:sz w:val="30"/>
          <w:szCs w:val="30"/>
        </w:rPr>
        <w:t xml:space="preserve"> – DATA</w:t>
      </w:r>
    </w:p>
    <w:p w:rsidR="005C0B85" w:rsidRPr="005C0B85" w:rsidRDefault="005C0B85" w:rsidP="00663B06">
      <w:pPr>
        <w:spacing w:after="0" w:line="360" w:lineRule="auto"/>
        <w:jc w:val="center"/>
        <w:rPr>
          <w:b/>
          <w:sz w:val="30"/>
          <w:szCs w:val="30"/>
        </w:rPr>
      </w:pPr>
      <w:r w:rsidRPr="005C0B85">
        <w:rPr>
          <w:b/>
          <w:sz w:val="30"/>
          <w:szCs w:val="30"/>
        </w:rPr>
        <w:t xml:space="preserve">Dr.  </w:t>
      </w:r>
      <w:proofErr w:type="spellStart"/>
      <w:proofErr w:type="gramStart"/>
      <w:r w:rsidRPr="005C0B85">
        <w:rPr>
          <w:b/>
          <w:sz w:val="30"/>
          <w:szCs w:val="30"/>
        </w:rPr>
        <w:t>Baldev</w:t>
      </w:r>
      <w:proofErr w:type="spellEnd"/>
      <w:r w:rsidRPr="005C0B85">
        <w:rPr>
          <w:b/>
          <w:sz w:val="30"/>
          <w:szCs w:val="30"/>
        </w:rPr>
        <w:t xml:space="preserve">  S</w:t>
      </w:r>
      <w:proofErr w:type="gramEnd"/>
      <w:r w:rsidRPr="005C0B85">
        <w:rPr>
          <w:b/>
          <w:sz w:val="30"/>
          <w:szCs w:val="30"/>
        </w:rPr>
        <w:t xml:space="preserve">.  </w:t>
      </w:r>
      <w:proofErr w:type="spellStart"/>
      <w:r w:rsidRPr="005C0B85">
        <w:rPr>
          <w:b/>
          <w:sz w:val="30"/>
          <w:szCs w:val="30"/>
        </w:rPr>
        <w:t>Prajapati</w:t>
      </w:r>
      <w:proofErr w:type="spellEnd"/>
    </w:p>
    <w:p w:rsidR="005C0B85" w:rsidRPr="005C0B85" w:rsidRDefault="005C0B85" w:rsidP="00663B06">
      <w:pPr>
        <w:spacing w:after="0" w:line="360" w:lineRule="auto"/>
        <w:jc w:val="both"/>
        <w:rPr>
          <w:b/>
          <w:sz w:val="26"/>
          <w:szCs w:val="26"/>
        </w:rPr>
      </w:pPr>
      <w:r w:rsidRPr="005C0B85">
        <w:rPr>
          <w:b/>
          <w:sz w:val="26"/>
          <w:szCs w:val="26"/>
        </w:rPr>
        <w:t>Qualification</w:t>
      </w:r>
      <w:r w:rsidR="00DB0E1A">
        <w:rPr>
          <w:b/>
          <w:sz w:val="26"/>
          <w:szCs w:val="26"/>
        </w:rPr>
        <w:t>s</w:t>
      </w:r>
    </w:p>
    <w:p w:rsidR="005C0B85" w:rsidRDefault="005C0B85" w:rsidP="00663B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5C0B85">
        <w:rPr>
          <w:sz w:val="26"/>
          <w:szCs w:val="26"/>
        </w:rPr>
        <w:t>MBBS,</w:t>
      </w:r>
      <w:r>
        <w:rPr>
          <w:sz w:val="26"/>
          <w:szCs w:val="26"/>
        </w:rPr>
        <w:t xml:space="preserve">  D. </w:t>
      </w:r>
      <w:proofErr w:type="spellStart"/>
      <w:r>
        <w:rPr>
          <w:sz w:val="26"/>
          <w:szCs w:val="26"/>
        </w:rPr>
        <w:t>Ped</w:t>
      </w:r>
      <w:proofErr w:type="spellEnd"/>
      <w:r>
        <w:rPr>
          <w:sz w:val="26"/>
          <w:szCs w:val="26"/>
        </w:rPr>
        <w:t>;  M.D. (Pediatrics),  Gold  Medalist,  FIAP,  MNAMS,  FICMCH</w:t>
      </w:r>
    </w:p>
    <w:p w:rsidR="005C0B85" w:rsidRDefault="005C0B85" w:rsidP="00663B06">
      <w:pPr>
        <w:spacing w:after="0" w:line="360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Teaching  position</w:t>
      </w:r>
      <w:proofErr w:type="gramEnd"/>
    </w:p>
    <w:p w:rsidR="005C0B85" w:rsidRDefault="005C0B85" w:rsidP="00663B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Assistant  Professor  of  Pediatric  Nephrology  Institute  of  Kidney  Diseases &amp;  Research center, </w:t>
      </w:r>
      <w:proofErr w:type="spellStart"/>
      <w:r>
        <w:rPr>
          <w:sz w:val="26"/>
          <w:szCs w:val="26"/>
        </w:rPr>
        <w:t>Ahmedabad</w:t>
      </w:r>
      <w:proofErr w:type="spellEnd"/>
      <w:r>
        <w:rPr>
          <w:sz w:val="26"/>
          <w:szCs w:val="26"/>
        </w:rPr>
        <w:t xml:space="preserve">  (January,  1985  to  October,  1985)</w:t>
      </w:r>
    </w:p>
    <w:p w:rsidR="005C0B85" w:rsidRDefault="005C0B85" w:rsidP="00663B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Assistant  -</w:t>
      </w:r>
      <w:proofErr w:type="gramEnd"/>
      <w:r>
        <w:rPr>
          <w:sz w:val="26"/>
          <w:szCs w:val="26"/>
        </w:rPr>
        <w:t xml:space="preserve">  Professor  of  Pediatrics  B.J.  </w:t>
      </w:r>
      <w:proofErr w:type="gramStart"/>
      <w:r>
        <w:rPr>
          <w:sz w:val="26"/>
          <w:szCs w:val="26"/>
        </w:rPr>
        <w:t>Medical  College</w:t>
      </w:r>
      <w:proofErr w:type="gramEnd"/>
      <w:r>
        <w:rPr>
          <w:sz w:val="26"/>
          <w:szCs w:val="26"/>
        </w:rPr>
        <w:t xml:space="preserve">,  Civil  Hospital,  </w:t>
      </w:r>
      <w:proofErr w:type="spellStart"/>
      <w:r>
        <w:rPr>
          <w:sz w:val="26"/>
          <w:szCs w:val="26"/>
        </w:rPr>
        <w:t>Ahmedabad</w:t>
      </w:r>
      <w:proofErr w:type="spellEnd"/>
      <w:r>
        <w:rPr>
          <w:sz w:val="26"/>
          <w:szCs w:val="26"/>
        </w:rPr>
        <w:t>.  (October  1985  to  June,  1988)</w:t>
      </w:r>
    </w:p>
    <w:p w:rsidR="005C0B85" w:rsidRDefault="005C0B85" w:rsidP="00663B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Associate  Professor</w:t>
      </w:r>
      <w:proofErr w:type="gramEnd"/>
      <w:r>
        <w:rPr>
          <w:sz w:val="26"/>
          <w:szCs w:val="26"/>
        </w:rPr>
        <w:t xml:space="preserve">  of  Pediatrics,  </w:t>
      </w:r>
      <w:proofErr w:type="spellStart"/>
      <w:r>
        <w:rPr>
          <w:sz w:val="26"/>
          <w:szCs w:val="26"/>
        </w:rPr>
        <w:t>Sheth</w:t>
      </w:r>
      <w:proofErr w:type="spellEnd"/>
      <w:r>
        <w:rPr>
          <w:sz w:val="26"/>
          <w:szCs w:val="26"/>
        </w:rPr>
        <w:t xml:space="preserve">  L. G.  </w:t>
      </w:r>
      <w:proofErr w:type="gramStart"/>
      <w:r>
        <w:rPr>
          <w:sz w:val="26"/>
          <w:szCs w:val="26"/>
        </w:rPr>
        <w:t>General  Hospital</w:t>
      </w:r>
      <w:proofErr w:type="gramEnd"/>
      <w:r>
        <w:rPr>
          <w:sz w:val="26"/>
          <w:szCs w:val="26"/>
        </w:rPr>
        <w:t xml:space="preserve">,  Smt.  N. H. L.  Municipal  Medical  College,  </w:t>
      </w:r>
      <w:proofErr w:type="spellStart"/>
      <w:r>
        <w:rPr>
          <w:sz w:val="26"/>
          <w:szCs w:val="26"/>
        </w:rPr>
        <w:t>Ahmedabad</w:t>
      </w:r>
      <w:proofErr w:type="spellEnd"/>
      <w:r w:rsidR="008D4E8F">
        <w:rPr>
          <w:sz w:val="26"/>
          <w:szCs w:val="26"/>
        </w:rPr>
        <w:t xml:space="preserve">  (September, 1992 to December, 2011)</w:t>
      </w:r>
    </w:p>
    <w:p w:rsidR="005C0B85" w:rsidRPr="008D4E8F" w:rsidRDefault="005C0B85" w:rsidP="00663B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6"/>
          <w:szCs w:val="26"/>
        </w:rPr>
      </w:pPr>
      <w:r w:rsidRPr="008D4E8F">
        <w:rPr>
          <w:b/>
          <w:sz w:val="26"/>
          <w:szCs w:val="26"/>
        </w:rPr>
        <w:t xml:space="preserve">Professor,  GCS  Medical  College,  Hospital  &amp;  Research  center,  </w:t>
      </w:r>
      <w:proofErr w:type="spellStart"/>
      <w:r w:rsidRPr="008D4E8F">
        <w:rPr>
          <w:b/>
          <w:sz w:val="26"/>
          <w:szCs w:val="26"/>
        </w:rPr>
        <w:t>Ahmedabad</w:t>
      </w:r>
      <w:proofErr w:type="spellEnd"/>
      <w:r w:rsidR="00074931">
        <w:rPr>
          <w:b/>
          <w:sz w:val="26"/>
          <w:szCs w:val="26"/>
        </w:rPr>
        <w:t xml:space="preserve">  </w:t>
      </w:r>
    </w:p>
    <w:p w:rsidR="005C0B85" w:rsidRDefault="005C0B85" w:rsidP="00663B06">
      <w:pPr>
        <w:spacing w:after="0" w:line="360" w:lineRule="auto"/>
        <w:jc w:val="both"/>
        <w:rPr>
          <w:b/>
          <w:sz w:val="26"/>
          <w:szCs w:val="26"/>
        </w:rPr>
      </w:pPr>
      <w:proofErr w:type="gramStart"/>
      <w:r w:rsidRPr="005C0B85">
        <w:rPr>
          <w:b/>
          <w:sz w:val="26"/>
          <w:szCs w:val="26"/>
        </w:rPr>
        <w:t>Books  &amp;</w:t>
      </w:r>
      <w:proofErr w:type="gramEnd"/>
      <w:r w:rsidRPr="005C0B85">
        <w:rPr>
          <w:b/>
          <w:sz w:val="26"/>
          <w:szCs w:val="26"/>
        </w:rPr>
        <w:t xml:space="preserve">  Publications</w:t>
      </w:r>
    </w:p>
    <w:p w:rsidR="005C0B85" w:rsidRPr="008D4E8F" w:rsidRDefault="005C0B85" w:rsidP="00663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r w:rsidRPr="008D4E8F">
        <w:rPr>
          <w:b/>
          <w:sz w:val="26"/>
          <w:szCs w:val="26"/>
        </w:rPr>
        <w:t>Essential  Procedures  in  Pediatric,  2003</w:t>
      </w:r>
    </w:p>
    <w:p w:rsidR="005C0B85" w:rsidRDefault="005C0B85" w:rsidP="00663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proofErr w:type="spellStart"/>
      <w:proofErr w:type="gramStart"/>
      <w:r>
        <w:rPr>
          <w:sz w:val="26"/>
          <w:szCs w:val="26"/>
        </w:rPr>
        <w:t>Navjat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Shishu</w:t>
      </w:r>
      <w:proofErr w:type="spellEnd"/>
      <w:proofErr w:type="gramEnd"/>
      <w:r>
        <w:rPr>
          <w:sz w:val="26"/>
          <w:szCs w:val="26"/>
        </w:rPr>
        <w:t xml:space="preserve"> Ni </w:t>
      </w:r>
      <w:proofErr w:type="spellStart"/>
      <w:r>
        <w:rPr>
          <w:sz w:val="26"/>
          <w:szCs w:val="26"/>
        </w:rPr>
        <w:t>Sambhar</w:t>
      </w:r>
      <w:proofErr w:type="spellEnd"/>
      <w:r>
        <w:rPr>
          <w:sz w:val="26"/>
          <w:szCs w:val="26"/>
        </w:rPr>
        <w:t>”  a  booklet  in Gujarati  regarding  Neonatal  care.</w:t>
      </w:r>
    </w:p>
    <w:p w:rsidR="005C0B85" w:rsidRDefault="005C0B85" w:rsidP="00663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proofErr w:type="spellStart"/>
      <w:r>
        <w:rPr>
          <w:sz w:val="26"/>
          <w:szCs w:val="26"/>
        </w:rPr>
        <w:t>Nephrotic</w:t>
      </w:r>
      <w:proofErr w:type="spellEnd"/>
      <w:r>
        <w:rPr>
          <w:sz w:val="26"/>
          <w:szCs w:val="26"/>
        </w:rPr>
        <w:t xml:space="preserve">  Syndrome  -  Guidance  for  Parents”  booklet  in  Gujarati</w:t>
      </w:r>
    </w:p>
    <w:p w:rsidR="009017E2" w:rsidRPr="008D4E8F" w:rsidRDefault="009017E2" w:rsidP="00663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r w:rsidRPr="008D4E8F">
        <w:rPr>
          <w:b/>
          <w:sz w:val="26"/>
          <w:szCs w:val="26"/>
        </w:rPr>
        <w:t>92  Publications  in  Various  Journals</w:t>
      </w:r>
    </w:p>
    <w:p w:rsidR="009017E2" w:rsidRDefault="009017E2" w:rsidP="00663B06">
      <w:pPr>
        <w:spacing w:after="0" w:line="360" w:lineRule="auto"/>
        <w:jc w:val="both"/>
        <w:rPr>
          <w:b/>
          <w:sz w:val="26"/>
          <w:szCs w:val="26"/>
        </w:rPr>
      </w:pPr>
      <w:proofErr w:type="gramStart"/>
      <w:r w:rsidRPr="009017E2">
        <w:rPr>
          <w:b/>
          <w:sz w:val="26"/>
          <w:szCs w:val="26"/>
        </w:rPr>
        <w:t>Scientific  paper</w:t>
      </w:r>
      <w:proofErr w:type="gramEnd"/>
      <w:r w:rsidRPr="009017E2">
        <w:rPr>
          <w:b/>
          <w:sz w:val="26"/>
          <w:szCs w:val="26"/>
        </w:rPr>
        <w:t xml:space="preserve">  presentations/guided</w:t>
      </w:r>
    </w:p>
    <w:p w:rsidR="009017E2" w:rsidRDefault="009017E2" w:rsidP="00663B0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 w:rsidRPr="009017E2">
        <w:rPr>
          <w:sz w:val="26"/>
          <w:szCs w:val="26"/>
        </w:rPr>
        <w:t>32  papers</w:t>
      </w:r>
      <w:r>
        <w:rPr>
          <w:sz w:val="26"/>
          <w:szCs w:val="26"/>
        </w:rPr>
        <w:t xml:space="preserve">  at  National  &amp;  state  level  conferences</w:t>
      </w:r>
    </w:p>
    <w:p w:rsidR="009017E2" w:rsidRPr="009017E2" w:rsidRDefault="009017E2" w:rsidP="00663B06">
      <w:pPr>
        <w:spacing w:after="0" w:line="360" w:lineRule="auto"/>
        <w:jc w:val="both"/>
        <w:rPr>
          <w:b/>
          <w:sz w:val="26"/>
          <w:szCs w:val="26"/>
        </w:rPr>
      </w:pPr>
      <w:proofErr w:type="gramStart"/>
      <w:r w:rsidRPr="009017E2">
        <w:rPr>
          <w:b/>
          <w:sz w:val="26"/>
          <w:szCs w:val="26"/>
        </w:rPr>
        <w:t>Academic  talks</w:t>
      </w:r>
      <w:proofErr w:type="gramEnd"/>
    </w:p>
    <w:p w:rsidR="009017E2" w:rsidRDefault="009017E2" w:rsidP="008D4E8F">
      <w:pPr>
        <w:pStyle w:val="ListParagraph"/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More  than</w:t>
      </w:r>
      <w:proofErr w:type="gramEnd"/>
      <w:r>
        <w:rPr>
          <w:sz w:val="26"/>
          <w:szCs w:val="26"/>
        </w:rPr>
        <w:t xml:space="preserve">  250  talks  delivered  since  198</w:t>
      </w:r>
      <w:r w:rsidR="008D4E8F">
        <w:rPr>
          <w:sz w:val="26"/>
          <w:szCs w:val="26"/>
        </w:rPr>
        <w:t>4</w:t>
      </w:r>
      <w:r>
        <w:rPr>
          <w:sz w:val="26"/>
          <w:szCs w:val="26"/>
        </w:rPr>
        <w:t xml:space="preserve">  </w:t>
      </w:r>
    </w:p>
    <w:p w:rsidR="009017E2" w:rsidRDefault="009017E2" w:rsidP="00663B06">
      <w:pPr>
        <w:spacing w:after="0" w:line="360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Awards  &amp;</w:t>
      </w:r>
      <w:proofErr w:type="gramEnd"/>
      <w:r>
        <w:rPr>
          <w:b/>
          <w:sz w:val="26"/>
          <w:szCs w:val="26"/>
        </w:rPr>
        <w:t xml:space="preserve">  Prizes</w:t>
      </w:r>
    </w:p>
    <w:p w:rsidR="008D4E8F" w:rsidRPr="008D4E8F" w:rsidRDefault="008D4E8F" w:rsidP="00663B0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6"/>
          <w:szCs w:val="26"/>
        </w:rPr>
      </w:pPr>
      <w:r w:rsidRPr="008D4E8F">
        <w:rPr>
          <w:b/>
          <w:sz w:val="26"/>
          <w:szCs w:val="26"/>
        </w:rPr>
        <w:t>FIAP  2004</w:t>
      </w:r>
    </w:p>
    <w:p w:rsidR="009017E2" w:rsidRDefault="009017E2" w:rsidP="00663B0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Indian  academy  of  Pediatrics,  </w:t>
      </w:r>
      <w:proofErr w:type="spellStart"/>
      <w:r>
        <w:rPr>
          <w:sz w:val="26"/>
          <w:szCs w:val="26"/>
        </w:rPr>
        <w:t>Ahmedabad</w:t>
      </w:r>
      <w:proofErr w:type="spellEnd"/>
      <w:r>
        <w:rPr>
          <w:sz w:val="26"/>
          <w:szCs w:val="26"/>
        </w:rPr>
        <w:t xml:space="preserve">  Branch  ‘Gold  Medal’  in  1984</w:t>
      </w:r>
    </w:p>
    <w:p w:rsidR="009017E2" w:rsidRDefault="009017E2" w:rsidP="00663B0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Alembic  Travelling  </w:t>
      </w:r>
      <w:proofErr w:type="spellStart"/>
      <w:r>
        <w:rPr>
          <w:sz w:val="26"/>
          <w:szCs w:val="26"/>
        </w:rPr>
        <w:t>Felloeship</w:t>
      </w:r>
      <w:proofErr w:type="spellEnd"/>
      <w:r>
        <w:rPr>
          <w:sz w:val="26"/>
          <w:szCs w:val="26"/>
        </w:rPr>
        <w:t xml:space="preserve">  awarded  by  IAP  Gujarat  state  Branch  in  1984</w:t>
      </w:r>
    </w:p>
    <w:p w:rsidR="009017E2" w:rsidRDefault="009017E2" w:rsidP="00663B0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Award  of  appreciation  by  college  of  General  Practitioners  for  academic  contribution</w:t>
      </w:r>
    </w:p>
    <w:p w:rsidR="009017E2" w:rsidRDefault="009017E2" w:rsidP="00663B0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Dr.  K. K.  Shah  Rotating  Trophy  for  Best  Nursing  Home  for  year  1997 – 98</w:t>
      </w:r>
    </w:p>
    <w:p w:rsidR="009017E2" w:rsidRDefault="009017E2" w:rsidP="00663B0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  Scientific  papers  were  selected  for  prizes</w:t>
      </w:r>
    </w:p>
    <w:p w:rsidR="009017E2" w:rsidRDefault="009017E2" w:rsidP="00663B06">
      <w:pPr>
        <w:spacing w:after="0" w:line="360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Academic  Positions</w:t>
      </w:r>
      <w:proofErr w:type="gramEnd"/>
    </w:p>
    <w:p w:rsidR="009017E2" w:rsidRPr="00DB0E1A" w:rsidRDefault="009017E2" w:rsidP="00663B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6"/>
          <w:szCs w:val="26"/>
        </w:rPr>
      </w:pPr>
      <w:r w:rsidRPr="00DB0E1A">
        <w:rPr>
          <w:b/>
          <w:sz w:val="26"/>
          <w:szCs w:val="26"/>
        </w:rPr>
        <w:t>Executive  Board  Member,  Central  IAP  2002,  2003,  2005,  2006,  2010</w:t>
      </w:r>
    </w:p>
    <w:p w:rsidR="009017E2" w:rsidRPr="00DB0E1A" w:rsidRDefault="009017E2" w:rsidP="00663B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6"/>
          <w:szCs w:val="26"/>
        </w:rPr>
      </w:pPr>
      <w:r w:rsidRPr="00DB0E1A">
        <w:rPr>
          <w:b/>
          <w:sz w:val="26"/>
          <w:szCs w:val="26"/>
        </w:rPr>
        <w:t>President</w:t>
      </w:r>
      <w:proofErr w:type="gramStart"/>
      <w:r w:rsidRPr="00DB0E1A">
        <w:rPr>
          <w:b/>
          <w:sz w:val="26"/>
          <w:szCs w:val="26"/>
        </w:rPr>
        <w:t>,  I.A.P</w:t>
      </w:r>
      <w:proofErr w:type="gramEnd"/>
      <w:r w:rsidRPr="00DB0E1A">
        <w:rPr>
          <w:b/>
          <w:sz w:val="26"/>
          <w:szCs w:val="26"/>
        </w:rPr>
        <w:t xml:space="preserve">.  </w:t>
      </w:r>
      <w:proofErr w:type="gramStart"/>
      <w:r w:rsidRPr="00DB0E1A">
        <w:rPr>
          <w:b/>
          <w:sz w:val="26"/>
          <w:szCs w:val="26"/>
        </w:rPr>
        <w:t>Gujarat  State</w:t>
      </w:r>
      <w:proofErr w:type="gramEnd"/>
      <w:r w:rsidRPr="00DB0E1A">
        <w:rPr>
          <w:b/>
          <w:sz w:val="26"/>
          <w:szCs w:val="26"/>
        </w:rPr>
        <w:t xml:space="preserve">  Branch    2003.</w:t>
      </w:r>
    </w:p>
    <w:p w:rsidR="009017E2" w:rsidRPr="008D4E8F" w:rsidRDefault="009017E2" w:rsidP="00663B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President</w:t>
      </w:r>
      <w:proofErr w:type="gramStart"/>
      <w:r>
        <w:rPr>
          <w:sz w:val="26"/>
          <w:szCs w:val="26"/>
        </w:rPr>
        <w:t>,  I.A.P</w:t>
      </w:r>
      <w:proofErr w:type="gramEnd"/>
      <w:r>
        <w:rPr>
          <w:sz w:val="26"/>
          <w:szCs w:val="26"/>
        </w:rPr>
        <w:t xml:space="preserve">.  </w:t>
      </w:r>
      <w:proofErr w:type="spellStart"/>
      <w:proofErr w:type="gramStart"/>
      <w:r>
        <w:rPr>
          <w:sz w:val="26"/>
          <w:szCs w:val="26"/>
        </w:rPr>
        <w:t>Ahmedabad</w:t>
      </w:r>
      <w:proofErr w:type="spellEnd"/>
      <w:r>
        <w:rPr>
          <w:sz w:val="26"/>
          <w:szCs w:val="26"/>
        </w:rPr>
        <w:t xml:space="preserve">  Branch</w:t>
      </w:r>
      <w:proofErr w:type="gramEnd"/>
      <w:r>
        <w:rPr>
          <w:sz w:val="26"/>
          <w:szCs w:val="26"/>
        </w:rPr>
        <w:t xml:space="preserve">  1990 – 1999.</w:t>
      </w:r>
    </w:p>
    <w:p w:rsidR="008D4E8F" w:rsidRPr="00DB0E1A" w:rsidRDefault="008D4E8F" w:rsidP="00663B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6"/>
          <w:szCs w:val="26"/>
        </w:rPr>
      </w:pPr>
      <w:r w:rsidRPr="00DB0E1A">
        <w:rPr>
          <w:b/>
          <w:sz w:val="26"/>
          <w:szCs w:val="26"/>
        </w:rPr>
        <w:t>Chairperson,  ID  chapter,  IAP,  2009</w:t>
      </w:r>
    </w:p>
    <w:p w:rsidR="008D4E8F" w:rsidRPr="00DB0E1A" w:rsidRDefault="008D4E8F" w:rsidP="00663B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6"/>
          <w:szCs w:val="26"/>
        </w:rPr>
      </w:pPr>
      <w:r w:rsidRPr="00DB0E1A">
        <w:rPr>
          <w:b/>
          <w:sz w:val="26"/>
          <w:szCs w:val="26"/>
        </w:rPr>
        <w:t>Member,  IAP  committee  on  Immunization  2009 - 2010</w:t>
      </w:r>
    </w:p>
    <w:p w:rsidR="009017E2" w:rsidRPr="008D4E8F" w:rsidRDefault="009017E2" w:rsidP="00663B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Divisional  co</w:t>
      </w:r>
      <w:proofErr w:type="gram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ordinator</w:t>
      </w:r>
      <w:proofErr w:type="spellEnd"/>
      <w:r w:rsidR="00494350">
        <w:rPr>
          <w:sz w:val="26"/>
          <w:szCs w:val="26"/>
        </w:rPr>
        <w:t xml:space="preserve">,  I.A.P.  Quiz  for  undergraduates  </w:t>
      </w:r>
      <w:r w:rsidR="008D4E8F">
        <w:rPr>
          <w:sz w:val="26"/>
          <w:szCs w:val="26"/>
        </w:rPr>
        <w:t>for  several  years</w:t>
      </w:r>
    </w:p>
    <w:p w:rsidR="008D4E8F" w:rsidRPr="00494350" w:rsidRDefault="008D4E8F" w:rsidP="00663B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Divisional  &amp;  state  co – </w:t>
      </w:r>
      <w:proofErr w:type="spellStart"/>
      <w:r>
        <w:rPr>
          <w:sz w:val="26"/>
          <w:szCs w:val="26"/>
        </w:rPr>
        <w:t>ordinator</w:t>
      </w:r>
      <w:proofErr w:type="spellEnd"/>
      <w:r>
        <w:rPr>
          <w:sz w:val="26"/>
          <w:szCs w:val="26"/>
        </w:rPr>
        <w:t xml:space="preserve">  IAP  Quiz  for  Post – Graduates  for  several  years</w:t>
      </w:r>
    </w:p>
    <w:p w:rsidR="00494350" w:rsidRPr="00494350" w:rsidRDefault="00494350" w:rsidP="00663B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State  co</w:t>
      </w:r>
      <w:proofErr w:type="gram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ordinator</w:t>
      </w:r>
      <w:proofErr w:type="spellEnd"/>
      <w:r>
        <w:rPr>
          <w:sz w:val="26"/>
          <w:szCs w:val="26"/>
        </w:rPr>
        <w:t xml:space="preserve"> : IAP  Quiz  for  </w:t>
      </w:r>
      <w:r w:rsidR="008D4E8F">
        <w:rPr>
          <w:sz w:val="26"/>
          <w:szCs w:val="26"/>
        </w:rPr>
        <w:t>practicing</w:t>
      </w:r>
      <w:r>
        <w:rPr>
          <w:sz w:val="26"/>
          <w:szCs w:val="26"/>
        </w:rPr>
        <w:t xml:space="preserve">  Pediatricians  2003,  2004.</w:t>
      </w:r>
    </w:p>
    <w:p w:rsidR="00494350" w:rsidRPr="00DB0E1A" w:rsidRDefault="00494350" w:rsidP="00663B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6"/>
          <w:szCs w:val="26"/>
        </w:rPr>
      </w:pPr>
      <w:r w:rsidRPr="00DB0E1A">
        <w:rPr>
          <w:b/>
          <w:sz w:val="26"/>
          <w:szCs w:val="26"/>
        </w:rPr>
        <w:t xml:space="preserve">Quiz  Master  for  </w:t>
      </w:r>
      <w:r w:rsidR="008D4E8F" w:rsidRPr="00DB0E1A">
        <w:rPr>
          <w:b/>
          <w:sz w:val="26"/>
          <w:szCs w:val="26"/>
        </w:rPr>
        <w:t>12  times</w:t>
      </w:r>
    </w:p>
    <w:p w:rsidR="00494350" w:rsidRPr="00494350" w:rsidRDefault="00494350" w:rsidP="00663B0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Hon.  Secretary,  IAP  Gujarat  state  Branch  1993,  1994  &amp;  1999,  2000,  2001.</w:t>
      </w:r>
    </w:p>
    <w:p w:rsidR="00494350" w:rsidRDefault="00494350" w:rsidP="00663B06">
      <w:pPr>
        <w:spacing w:after="0" w:line="360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Editorial  Achievements</w:t>
      </w:r>
      <w:proofErr w:type="gramEnd"/>
    </w:p>
    <w:p w:rsidR="00494350" w:rsidRPr="00494350" w:rsidRDefault="00494350" w:rsidP="00663B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Member,  National  Advisory  Board,  Indian  Pediatrics</w:t>
      </w:r>
    </w:p>
    <w:p w:rsidR="00494350" w:rsidRPr="00494350" w:rsidRDefault="00494350" w:rsidP="00663B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Reviewer,  Indian  Pediatric</w:t>
      </w:r>
    </w:p>
    <w:p w:rsidR="00494350" w:rsidRPr="00494350" w:rsidRDefault="00494350" w:rsidP="00663B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Editor</w:t>
      </w:r>
      <w:proofErr w:type="gramStart"/>
      <w:r>
        <w:rPr>
          <w:sz w:val="26"/>
          <w:szCs w:val="26"/>
        </w:rPr>
        <w:t>,  Manual</w:t>
      </w:r>
      <w:proofErr w:type="gramEnd"/>
      <w:r>
        <w:rPr>
          <w:sz w:val="26"/>
          <w:szCs w:val="26"/>
        </w:rPr>
        <w:t xml:space="preserve">  on  Procedures  in  Pediatric.</w:t>
      </w:r>
    </w:p>
    <w:p w:rsidR="00494350" w:rsidRPr="00494350" w:rsidRDefault="00494350" w:rsidP="00663B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Editor,  New  Bulletins  of  IAP  Gujarat  state  Branch  1999,  2002  &amp;  2001.</w:t>
      </w:r>
    </w:p>
    <w:p w:rsidR="00494350" w:rsidRPr="00494350" w:rsidRDefault="00494350" w:rsidP="00663B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Associate  Editor</w:t>
      </w:r>
      <w:proofErr w:type="gramEnd"/>
      <w:r>
        <w:rPr>
          <w:sz w:val="26"/>
          <w:szCs w:val="26"/>
        </w:rPr>
        <w:t xml:space="preserve">  Gujarat  Medical  Journal.</w:t>
      </w:r>
    </w:p>
    <w:p w:rsidR="00494350" w:rsidRPr="00494350" w:rsidRDefault="00494350" w:rsidP="00663B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Co – Editor,  Pediatric  Digest,  Journal  &amp;  IAP,  Gujarat  State  Branch</w:t>
      </w:r>
    </w:p>
    <w:p w:rsidR="00494350" w:rsidRPr="00494350" w:rsidRDefault="00494350" w:rsidP="00663B0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Member,  Editorial  Board,  Contemporary  Medicine</w:t>
      </w:r>
    </w:p>
    <w:p w:rsidR="00494350" w:rsidRDefault="00494350" w:rsidP="00663B06">
      <w:pPr>
        <w:spacing w:after="0" w:line="360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Organization  Experience</w:t>
      </w:r>
      <w:proofErr w:type="gramEnd"/>
    </w:p>
    <w:p w:rsidR="00494350" w:rsidRPr="00DB0E1A" w:rsidRDefault="00494350" w:rsidP="00663B0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  <w:sz w:val="26"/>
          <w:szCs w:val="26"/>
        </w:rPr>
      </w:pPr>
      <w:r w:rsidRPr="00DB0E1A">
        <w:rPr>
          <w:b/>
          <w:sz w:val="26"/>
          <w:szCs w:val="26"/>
        </w:rPr>
        <w:t>19  Academic  events  organized  like  state  conference</w:t>
      </w:r>
      <w:r w:rsidR="008D4E8F" w:rsidRPr="00DB0E1A">
        <w:rPr>
          <w:b/>
          <w:sz w:val="26"/>
          <w:szCs w:val="26"/>
        </w:rPr>
        <w:t>s,  CMEs</w:t>
      </w:r>
      <w:r w:rsidRPr="00DB0E1A">
        <w:rPr>
          <w:b/>
          <w:sz w:val="26"/>
          <w:szCs w:val="26"/>
        </w:rPr>
        <w:t>,  Workshop  etc</w:t>
      </w:r>
    </w:p>
    <w:p w:rsidR="00663B06" w:rsidRDefault="00663B06" w:rsidP="00663B06">
      <w:pPr>
        <w:spacing w:after="0" w:line="360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 xml:space="preserve">Community  </w:t>
      </w:r>
      <w:proofErr w:type="spellStart"/>
      <w:r>
        <w:rPr>
          <w:b/>
          <w:sz w:val="26"/>
          <w:szCs w:val="26"/>
        </w:rPr>
        <w:t>Programmes</w:t>
      </w:r>
      <w:proofErr w:type="spellEnd"/>
      <w:proofErr w:type="gramEnd"/>
    </w:p>
    <w:p w:rsidR="00663B06" w:rsidRPr="00663B06" w:rsidRDefault="00663B06" w:rsidP="00663B0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Participation  in  ICDS,  RCH,  IMCI  &amp;  Other  programmers  of  Govt.  &amp;  India,  Who  &amp;  </w:t>
      </w:r>
      <w:proofErr w:type="spellStart"/>
      <w:r>
        <w:rPr>
          <w:sz w:val="26"/>
          <w:szCs w:val="26"/>
        </w:rPr>
        <w:t>Unicef</w:t>
      </w:r>
      <w:proofErr w:type="spellEnd"/>
    </w:p>
    <w:p w:rsidR="00663B06" w:rsidRPr="00663B06" w:rsidRDefault="00663B06" w:rsidP="00663B0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Health  check  up  camps,  Radio  &amp;  TV  talks</w:t>
      </w:r>
    </w:p>
    <w:p w:rsidR="00663B06" w:rsidRDefault="00663B06" w:rsidP="00663B06">
      <w:pPr>
        <w:spacing w:after="0" w:line="360" w:lineRule="auto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Participation  in</w:t>
      </w:r>
      <w:proofErr w:type="gramEnd"/>
      <w:r>
        <w:rPr>
          <w:b/>
          <w:sz w:val="26"/>
          <w:szCs w:val="26"/>
        </w:rPr>
        <w:t xml:space="preserve">  academic  conferences  &amp;  meets</w:t>
      </w:r>
    </w:p>
    <w:p w:rsidR="00663B06" w:rsidRPr="00DB0E1A" w:rsidRDefault="00663B06" w:rsidP="00663B0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6"/>
          <w:szCs w:val="26"/>
        </w:rPr>
      </w:pPr>
      <w:r w:rsidRPr="00DB0E1A">
        <w:rPr>
          <w:b/>
          <w:sz w:val="26"/>
          <w:szCs w:val="26"/>
        </w:rPr>
        <w:t xml:space="preserve">Attended  8  international  conferences,  17  national  &amp;  more  than  </w:t>
      </w:r>
      <w:r w:rsidR="008D4E8F" w:rsidRPr="00DB0E1A">
        <w:rPr>
          <w:b/>
          <w:sz w:val="26"/>
          <w:szCs w:val="26"/>
        </w:rPr>
        <w:t>3</w:t>
      </w:r>
      <w:r w:rsidRPr="00DB0E1A">
        <w:rPr>
          <w:b/>
          <w:sz w:val="26"/>
          <w:szCs w:val="26"/>
        </w:rPr>
        <w:t>0  state  level  conferences</w:t>
      </w:r>
    </w:p>
    <w:p w:rsidR="00663B06" w:rsidRDefault="00663B06" w:rsidP="00663B06">
      <w:pPr>
        <w:spacing w:after="0" w:line="360" w:lineRule="auto"/>
        <w:jc w:val="both"/>
        <w:rPr>
          <w:b/>
          <w:sz w:val="26"/>
          <w:szCs w:val="26"/>
        </w:rPr>
      </w:pPr>
      <w:proofErr w:type="gramStart"/>
      <w:r w:rsidRPr="00663B06">
        <w:rPr>
          <w:b/>
          <w:sz w:val="26"/>
          <w:szCs w:val="26"/>
        </w:rPr>
        <w:t>Membership  with</w:t>
      </w:r>
      <w:proofErr w:type="gramEnd"/>
      <w:r w:rsidRPr="00663B06">
        <w:rPr>
          <w:b/>
          <w:sz w:val="26"/>
          <w:szCs w:val="26"/>
        </w:rPr>
        <w:t xml:space="preserve">  academic  associations</w:t>
      </w:r>
    </w:p>
    <w:p w:rsidR="00663B06" w:rsidRPr="00DB0E1A" w:rsidRDefault="00663B06" w:rsidP="00663B0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b/>
          <w:sz w:val="26"/>
          <w:szCs w:val="26"/>
        </w:rPr>
      </w:pPr>
      <w:proofErr w:type="gramStart"/>
      <w:r w:rsidRPr="00DB0E1A">
        <w:rPr>
          <w:b/>
          <w:sz w:val="26"/>
          <w:szCs w:val="26"/>
        </w:rPr>
        <w:t>Life  member</w:t>
      </w:r>
      <w:proofErr w:type="gramEnd"/>
      <w:r w:rsidRPr="00DB0E1A">
        <w:rPr>
          <w:b/>
          <w:sz w:val="26"/>
          <w:szCs w:val="26"/>
        </w:rPr>
        <w:t xml:space="preserve">  of  1</w:t>
      </w:r>
      <w:r w:rsidR="008D4E8F" w:rsidRPr="00DB0E1A">
        <w:rPr>
          <w:b/>
          <w:sz w:val="26"/>
          <w:szCs w:val="26"/>
        </w:rPr>
        <w:t>5</w:t>
      </w:r>
      <w:r w:rsidRPr="00DB0E1A">
        <w:rPr>
          <w:b/>
          <w:sz w:val="26"/>
          <w:szCs w:val="26"/>
        </w:rPr>
        <w:t xml:space="preserve">  academic  associations.</w:t>
      </w:r>
    </w:p>
    <w:p w:rsidR="00663B06" w:rsidRDefault="00663B06" w:rsidP="00663B0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Active  member</w:t>
      </w:r>
      <w:proofErr w:type="gramEnd"/>
      <w:r>
        <w:rPr>
          <w:sz w:val="26"/>
          <w:szCs w:val="26"/>
        </w:rPr>
        <w:t xml:space="preserve">  &amp;  workers  at  sever  social  organization.</w:t>
      </w:r>
    </w:p>
    <w:p w:rsidR="008D4E8F" w:rsidRDefault="008D4E8F" w:rsidP="00663B0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Core  Committee  Member / Faculty  of  IAP  </w:t>
      </w:r>
      <w:proofErr w:type="spellStart"/>
      <w:r>
        <w:rPr>
          <w:sz w:val="26"/>
          <w:szCs w:val="26"/>
        </w:rPr>
        <w:t>Programmes</w:t>
      </w:r>
      <w:proofErr w:type="spellEnd"/>
    </w:p>
    <w:p w:rsidR="008D4E8F" w:rsidRDefault="008D4E8F" w:rsidP="008D4E8F">
      <w:pPr>
        <w:pStyle w:val="ListParagraph"/>
        <w:numPr>
          <w:ilvl w:val="0"/>
          <w:numId w:val="8"/>
        </w:numPr>
        <w:spacing w:after="0" w:line="360" w:lineRule="auto"/>
        <w:ind w:left="990" w:hanging="270"/>
        <w:jc w:val="both"/>
        <w:rPr>
          <w:sz w:val="26"/>
          <w:szCs w:val="26"/>
        </w:rPr>
      </w:pPr>
      <w:r>
        <w:rPr>
          <w:sz w:val="26"/>
          <w:szCs w:val="26"/>
        </w:rPr>
        <w:t>Safe  Injection  Practices</w:t>
      </w:r>
    </w:p>
    <w:p w:rsidR="008D4E8F" w:rsidRDefault="008D4E8F" w:rsidP="008D4E8F">
      <w:pPr>
        <w:pStyle w:val="ListParagraph"/>
        <w:numPr>
          <w:ilvl w:val="0"/>
          <w:numId w:val="8"/>
        </w:numPr>
        <w:spacing w:after="0" w:line="360" w:lineRule="auto"/>
        <w:ind w:left="990" w:hanging="270"/>
        <w:jc w:val="both"/>
        <w:rPr>
          <w:sz w:val="26"/>
          <w:szCs w:val="26"/>
        </w:rPr>
      </w:pPr>
      <w:r>
        <w:rPr>
          <w:sz w:val="26"/>
          <w:szCs w:val="26"/>
        </w:rPr>
        <w:t>PSPID</w:t>
      </w:r>
    </w:p>
    <w:p w:rsidR="008D4E8F" w:rsidRDefault="008D4E8F" w:rsidP="008D4E8F">
      <w:pPr>
        <w:pStyle w:val="ListParagraph"/>
        <w:numPr>
          <w:ilvl w:val="0"/>
          <w:numId w:val="8"/>
        </w:numPr>
        <w:spacing w:after="0" w:line="360" w:lineRule="auto"/>
        <w:ind w:left="990" w:hanging="27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How  do</w:t>
      </w:r>
      <w:proofErr w:type="gramEnd"/>
      <w:r>
        <w:rPr>
          <w:sz w:val="26"/>
          <w:szCs w:val="26"/>
        </w:rPr>
        <w:t xml:space="preserve">  I  Manage ?</w:t>
      </w:r>
    </w:p>
    <w:p w:rsidR="008D4E8F" w:rsidRDefault="008D4E8F" w:rsidP="008D4E8F">
      <w:pPr>
        <w:pStyle w:val="ListParagraph"/>
        <w:numPr>
          <w:ilvl w:val="0"/>
          <w:numId w:val="8"/>
        </w:numPr>
        <w:spacing w:after="0" w:line="360" w:lineRule="auto"/>
        <w:ind w:left="990" w:hanging="270"/>
        <w:jc w:val="both"/>
        <w:rPr>
          <w:sz w:val="26"/>
          <w:szCs w:val="26"/>
        </w:rPr>
      </w:pPr>
      <w:r>
        <w:rPr>
          <w:sz w:val="26"/>
          <w:szCs w:val="26"/>
        </w:rPr>
        <w:t>TIPPS</w:t>
      </w:r>
    </w:p>
    <w:p w:rsidR="008D4E8F" w:rsidRDefault="008D4E8F" w:rsidP="008D4E8F">
      <w:pPr>
        <w:pStyle w:val="ListParagraph"/>
        <w:numPr>
          <w:ilvl w:val="0"/>
          <w:numId w:val="8"/>
        </w:numPr>
        <w:spacing w:after="0" w:line="360" w:lineRule="auto"/>
        <w:ind w:left="990" w:hanging="270"/>
        <w:jc w:val="both"/>
        <w:rPr>
          <w:sz w:val="26"/>
          <w:szCs w:val="26"/>
        </w:rPr>
      </w:pPr>
      <w:r>
        <w:rPr>
          <w:sz w:val="26"/>
          <w:szCs w:val="26"/>
        </w:rPr>
        <w:t>SPOP</w:t>
      </w:r>
    </w:p>
    <w:p w:rsidR="008D4E8F" w:rsidRDefault="008D4E8F" w:rsidP="008D4E8F">
      <w:pPr>
        <w:pStyle w:val="ListParagraph"/>
        <w:numPr>
          <w:ilvl w:val="0"/>
          <w:numId w:val="8"/>
        </w:numPr>
        <w:spacing w:after="0" w:line="360" w:lineRule="auto"/>
        <w:ind w:left="990" w:hanging="270"/>
        <w:jc w:val="both"/>
        <w:rPr>
          <w:sz w:val="26"/>
          <w:szCs w:val="26"/>
        </w:rPr>
      </w:pPr>
      <w:r>
        <w:rPr>
          <w:sz w:val="26"/>
          <w:szCs w:val="26"/>
        </w:rPr>
        <w:t>Rational  Antibiotic  Practices</w:t>
      </w:r>
    </w:p>
    <w:p w:rsidR="008D4E8F" w:rsidRDefault="008D4E8F" w:rsidP="008D4E8F">
      <w:pPr>
        <w:pStyle w:val="ListParagraph"/>
        <w:numPr>
          <w:ilvl w:val="0"/>
          <w:numId w:val="8"/>
        </w:numPr>
        <w:spacing w:after="0" w:line="360" w:lineRule="auto"/>
        <w:ind w:left="990" w:hanging="270"/>
        <w:jc w:val="both"/>
        <w:rPr>
          <w:sz w:val="26"/>
          <w:szCs w:val="26"/>
        </w:rPr>
      </w:pPr>
      <w:r>
        <w:rPr>
          <w:sz w:val="26"/>
          <w:szCs w:val="26"/>
        </w:rPr>
        <w:t>RTI  GEM</w:t>
      </w:r>
    </w:p>
    <w:p w:rsidR="008D4E8F" w:rsidRDefault="008D4E8F" w:rsidP="008D4E8F">
      <w:pPr>
        <w:pStyle w:val="ListParagraph"/>
        <w:numPr>
          <w:ilvl w:val="0"/>
          <w:numId w:val="8"/>
        </w:numPr>
        <w:spacing w:after="0" w:line="360" w:lineRule="auto"/>
        <w:ind w:left="990" w:hanging="270"/>
        <w:jc w:val="both"/>
        <w:rPr>
          <w:sz w:val="26"/>
          <w:szCs w:val="26"/>
        </w:rPr>
      </w:pPr>
      <w:r>
        <w:rPr>
          <w:sz w:val="26"/>
          <w:szCs w:val="26"/>
        </w:rPr>
        <w:t>Bronchial  Asthma</w:t>
      </w:r>
    </w:p>
    <w:p w:rsidR="008D4E8F" w:rsidRDefault="008D4E8F" w:rsidP="008D4E8F">
      <w:pPr>
        <w:pStyle w:val="ListParagraph"/>
        <w:numPr>
          <w:ilvl w:val="0"/>
          <w:numId w:val="8"/>
        </w:numPr>
        <w:spacing w:after="0" w:line="360" w:lineRule="auto"/>
        <w:ind w:left="990" w:hanging="270"/>
        <w:jc w:val="both"/>
        <w:rPr>
          <w:sz w:val="26"/>
          <w:szCs w:val="26"/>
        </w:rPr>
      </w:pPr>
      <w:r>
        <w:rPr>
          <w:sz w:val="26"/>
          <w:szCs w:val="26"/>
        </w:rPr>
        <w:t>HIV</w:t>
      </w:r>
    </w:p>
    <w:p w:rsidR="008D4E8F" w:rsidRPr="00663B06" w:rsidRDefault="008D4E8F" w:rsidP="008D4E8F">
      <w:pPr>
        <w:pStyle w:val="ListParagraph"/>
        <w:numPr>
          <w:ilvl w:val="0"/>
          <w:numId w:val="8"/>
        </w:numPr>
        <w:spacing w:after="0" w:line="360" w:lineRule="auto"/>
        <w:ind w:left="990" w:hanging="270"/>
        <w:jc w:val="both"/>
        <w:rPr>
          <w:sz w:val="26"/>
          <w:szCs w:val="26"/>
        </w:rPr>
      </w:pPr>
      <w:r>
        <w:rPr>
          <w:sz w:val="26"/>
          <w:szCs w:val="26"/>
        </w:rPr>
        <w:t>Immunization</w:t>
      </w:r>
    </w:p>
    <w:p w:rsidR="005C0B85" w:rsidRPr="005C0B85" w:rsidRDefault="005C0B85" w:rsidP="005C0B85">
      <w:pPr>
        <w:tabs>
          <w:tab w:val="left" w:pos="233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5C0B85" w:rsidRPr="005C0B85" w:rsidSect="0056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C59"/>
    <w:multiLevelType w:val="hybridMultilevel"/>
    <w:tmpl w:val="0FC20092"/>
    <w:lvl w:ilvl="0" w:tplc="D910EF9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629C5"/>
    <w:multiLevelType w:val="hybridMultilevel"/>
    <w:tmpl w:val="E62A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454"/>
    <w:multiLevelType w:val="hybridMultilevel"/>
    <w:tmpl w:val="E8AE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16D93"/>
    <w:multiLevelType w:val="hybridMultilevel"/>
    <w:tmpl w:val="F6D0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758BB"/>
    <w:multiLevelType w:val="hybridMultilevel"/>
    <w:tmpl w:val="849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42760"/>
    <w:multiLevelType w:val="hybridMultilevel"/>
    <w:tmpl w:val="B096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543BB"/>
    <w:multiLevelType w:val="hybridMultilevel"/>
    <w:tmpl w:val="98F4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E6640"/>
    <w:multiLevelType w:val="hybridMultilevel"/>
    <w:tmpl w:val="32F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0B85"/>
    <w:rsid w:val="00074931"/>
    <w:rsid w:val="00494350"/>
    <w:rsid w:val="00561B95"/>
    <w:rsid w:val="005C0B85"/>
    <w:rsid w:val="00654C09"/>
    <w:rsid w:val="00663B06"/>
    <w:rsid w:val="00694DFD"/>
    <w:rsid w:val="008D4E8F"/>
    <w:rsid w:val="009017E2"/>
    <w:rsid w:val="009962A2"/>
    <w:rsid w:val="00AC2C3A"/>
    <w:rsid w:val="00DB0E1A"/>
    <w:rsid w:val="00E0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2015-02-28T14:41:00Z</dcterms:created>
  <dcterms:modified xsi:type="dcterms:W3CDTF">2015-09-10T03:23:00Z</dcterms:modified>
</cp:coreProperties>
</file>